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01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Ułożę się i usnę w pokoju, Bo tylko Ty, JAHWE, sprawiasz, że odpoczywam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spokoju się ułożę i beztrosko usnę — To dzięki Tobie, JAHWE, czuję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położę, zasypiam spokojnie, bo tylko Ty, Panie, pozwalasz mi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się ułożę i zasnę, Bo Ty sam, Panie, sprawiasz, że bezpiecznie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Spokojny kładę się do snu i zasypiam, bo tylko Ty, JAHWE, czuwasz, bym mieszkał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kładę się i zasypiam, bo Ty sam, JAHWE, sprawiasz, że odpoczywam bezpiecznie!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kładę się do snu i natychmiast zasypiam, ponieważ Ty, o Jahwe, pozwalasz mi bezpiecznie odpoczywać, nawet gdy jestem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мирі разом засну і спатиму, бо Ти, Господи, сам мене поселив в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spokoju się kładę oraz zasypiam, gdyż Ty sam, o BOŻE, pozwalasz mi bezpiecznie spoczywać.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2024-05-14T16:08:28Z</dcterms:modified>
</cp:coreProperties>
</file>