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złożył swoją ufność w JAHWE I nie zwraca się do wyniosłych Ani do (ludzi) pogrążonych w kłamstwie.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złożył swoją ufność w JAHWE I nie zwraca się do wyniosłych Ani do ludzi pogrążonych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uczyniłeś cudów, JAHWE, mój Boże, a twoich zamysłów wobec nas nikt nie potrafi wyliczyć przed tobą; gdybym chciał je opowiedzieć i ogłosić, jest ich więcej, niż zdołałbym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w Panu nadzieję swoję, a nie ogląda się na hardych, ani na tych, którzy się unoszą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nadzieja jest imię PANSKIE, a nie oglądał się na marności i na szaleństwa omylne.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złożył swą nadzieję w Panu, a nie idzie za pyszałkami i za zwolennikami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 Panu pokłada nadzieję swoją I nie zwraca się do wyniosłych Ani do uwikłanych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ufa JAHWE, a nie zwraca się ku wyniosłym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ufność złożył w JAHWE, nie naśladuje pysznych i omotanych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nadzieję swoją złożył w Jahwe, a nie przyłącza się do ludzi zuchwałych ani do tych, którzy drogą kłamstwa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Господи, помилуй мене. Оздорови мою душу, бо я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BOGA uczynił swą nadzieją, a nie zwrócił się ku ludziom hardym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uczyniłeś, JAHWE, Boże mój – swe zdumiewające dzieła oraz swoje zamysły wobec nas; nikogo nie można z tobą porównać. Choćbym chciał o nich mówić i je oznajmić, stały się liczniejsze, niż potrafię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2024-05-31T11:37:24Z</dcterms:modified>
</cp:coreProperties>
</file>