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przyjaciel,* ** któremu zaufałem, Jedzący mój chleb, Podniósł przeciwko mnie piętę.***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człowiek mojego pokoju : &lt;x&gt;300 38:22&lt;/x&gt;; Ab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38:22&lt;/x&gt;; &lt;x&gt;230 55:13-15&lt;/x&gt;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przyczynił się zdradliwie do mojego upadku l. stał się dla mnie przeszkodą.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13:18&lt;/x&gt;;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2024-05-16T21:40:54Z</dcterms:modified>
</cp:coreProperties>
</file>