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zmiłuj się nade mną i podnieś mnie, A wtedy 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zmiłuj się nade mną, Podnieś mnie, a wtedy 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mnie sobie upodobałeś, że mój wróg nie będzie triumfował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zmiłuj się nademną, a podnieś mię, i oddam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smiłuj się nade mną i wzbudź mię, a oddam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zmiłuj się nade mną i dźwignij mnie, abym im odpłacił.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zmiłuj się nade mną i podnieś mnie, A wtedy 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zmiłuj się nade mną i pomóż mi powstać, abym mógł im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zmiłuj się nade mną, podnieś mnie, abym im odpłacił!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o Jahwe, ulituj się nade mną i pomóż mi się dźwignąć na nowo, abym mógł dać im należną odpłatę!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мої кості ламалися мною гордили ті, що мене гнобили, коли вони мені кожного дня говорили: Де є твій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zmiłuj się nade mną; dźwignij mnie, a im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poznaję, iż mnie sobie upodobałeś, że nieprzyjaciel mój nie wykrzykuje tryumfalnie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2024-05-17T00:03:33Z</dcterms:modified>
</cp:coreProperties>
</file>