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3"/>
        <w:gridCol w:w="53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Wspólnie szemrzą przeciwko mnie Wszyscy, którzy mnie nienawidzą, Obmyślają przeciwko mnie zło: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Wspólnie szemrzą przeciwko mnie Wszyscy, którzy mnie nienawidzą, Obmyślają przeciwko mnie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Mówiąc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Spadła na niego złośliwa zaraza, położył się i już nie 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Społem przeciwko mnie szepczą wszyscy, którzy mię mają w nienawiści, a myślą złe o 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mnie szeptali wszyscy nieprzyjaciele moi, przeciwko mnie myślili mi źle.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Szepcą przeciw mnie wszyscy, co mnie nienawidzą, i obmyślają moją zgubę: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mnie nienawidzą, Szepcą wspólnie przeciwko mnie, Obmyślają zło przeciwko mnie: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mnie nienawidzą, szepczą przeciw mnie i obmyślają zło: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Spiskują przeciw mnie wszyscy wrogowie i zło przeciwko mnie knują: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mnie nienawidzą, szepcą wspólnie przeciw mnie i snują o mnie najgorsze przewidywania: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Безодня прикликає безодню в голосі своїх порогів, всі твої висоти і твої хвилі найшли на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szepczą przeciwko mnie; knują na mnie wszyscy, co mają mnie w nienawiści; biada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”Rzecz podłą na niego wylano; skoro legł, już więcej nie wstanie”.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2024-05-16T08:11:46Z</dcterms:modified>
</cp:coreProperties>
</file>