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0"/>
        <w:gridCol w:w="1760"/>
        <w:gridCol w:w="5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Okropna rzecz* ** spadła na niego, Skoro się położył, to już się nie podniesie.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Słowo ( rzecz, sprawa ) Beliala spadło na niego l. Spotkała go okropna rzecz.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2024-05-16T18:49:58Z</dcterms:modified>
</cp:coreProperties>
</file>