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6"/>
        <w:gridCol w:w="6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kościach śmiertelna rana,* A moi nieprzyjaciele ubliżają mi. Mówią do mnie co dnia: Gdzie jest twój Bóg?**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śmiertelnej ranie MT; Jak śmiertelna rana σ’.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42:6&lt;/x&gt;; &lt;x&gt;230 43:5&lt;/x&gt;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2024-05-21T08:15:26Z</dcterms:modified>
</cp:coreProperties>
</file>