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mojego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 i 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czemu we mnie zawodzisz? Miej ufność w Bogu, gdyż jeszcze będę Mu dziękował; dziękował mojemu Bogu za zbawienie mojej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l. Mego wybawcę i mego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26:1&lt;/x&gt;; &lt;x&gt;730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2024-05-17T18:49:00Z</dcterms:modified>
</cp:coreProperties>
</file>