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 – i wylewam na siebie moją duszę* – Jak przechodziłem w tłumie,** pielgrzymując z nim*** do domu Bożego Wśród okrzyków radości i dziękczynienia świętującego tłumu.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pamiętam — i ze łzami wspominam te chwile,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w wielkim tłumie chadzałem do domu Bożego, A lud świętował radośnie i wyrażał swą wdzięczność.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się smucisz, moja duszo, i czemu się we mnie trwożysz? Zaufaj Bogu, bo jeszcze będę go wysławiał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zbawcze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wspominając wylewam sam sobie duszę moję, żem bywał w poczcie innych, i chadzałem z nimi do domu Bożego, z wesołym głosem, i z chwałą, w mnóstwie weselących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tom wspominał i wylałem na się duszę moję: że przyjdę na miejsce przybytku dziwnego, aż do domu Bożego, z głosem wesela i wyznawania głosu godującego.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o tym i rozrzewnia się dusza we mnie, jak to na czele uroczystego pochodu szedłem do domu Bożego, wśród głosów radości i dziękczynienia w świątecznym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to z wielkim rozrzewnieniem, Jak chodziłem w tłumie, pielgrzymując do domu Bożego Wśród głosów radości i dziękczynienia tłumu świętującego.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rozczula się, gdy wspominam, jak kroczyłem w tłumie, idąc do domu Bożego, wśród głosów radości i dziękczynienia świątecznego orszaku.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Rozmyślam nad tym i usycham z żalu, gdy powoli kroczę w tłumie do domu Bożego, wśród głosów radości i dziękczynienia, wśród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upust mej żałości ożywiając wspomnienia, jak kroczyłem w gromadzie, jak podążałem przed nią do Domu Bożego pośród głosów radości i hymnów dziękczynnych, pośród świątecznego zgiełku.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ти смутна, душе, і чому мене тривожиш? Поклади надію на Бога, бо я Йому визнаватимуся. Бог мій - спасіння мого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pamiętam, rozlewając w sobie mą duszę, jak wchodziłem do Przybytku, jak wraz z innymi, przy odgłosie wesela i dziękczynienia, w świątecznym tłumie zdążałem do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rozpaczasz, duszo moja, i czemu się burzysz we mnie? Wyczekuj Boga, bo jeszcze będę go sławił jako wspaniałe wybawienie mej osoby.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i płaczę, zob. &lt;x&gt;220 30:16&lt;/x&gt;.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tłumie, ּ</w:t>
      </w:r>
      <w:r>
        <w:rPr>
          <w:rtl/>
        </w:rPr>
        <w:t>בַּסְָך</w:t>
      </w:r>
      <w:r>
        <w:rPr>
          <w:rtl w:val="0"/>
        </w:rPr>
        <w:t xml:space="preserve"> (bassach),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spacerując z nim MT; (2) prowadząc ich. Być może: w wielkim tłumie.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2024-05-21T04:57:51Z</dcterms:modified>
</cp:coreProperties>
</file>