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smuci się we mnie moja dusza, dlatego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moja! a przecz sobą trwożysz we mnie? Czekaj na Boga; albowiem go jeszcze będę wysławiał za wielkie wybawienie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smutna duszo moja? I czemu mię trwożysz? Miej nadzieję w Bogu, bo mu jeszcze wyznawać będę: zbawienie twarzy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dlaczego we mnie zawodzisz? Miej ufność w Bogu, gdyż jeszcze będę Mu dziękował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dusza we mnie rozpacza. Dlatego ciebie wspominam z krainy Jordanu i ze szczytów Hermonu, z góry niewielkiej.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2024-05-21T04:12:59Z</dcterms:modified>
</cp:coreProperties>
</file>