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swoje światło i swoją prawdę, Niech mi przewodzą,* Niech mnie przyprowadzą na Twą świętą górę** I do Twoich przybytków.***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MT; niech mnie pocieszają, </w:t>
      </w:r>
      <w:r>
        <w:rPr>
          <w:rtl/>
        </w:rPr>
        <w:t>יְנַחֲמּונִי</w:t>
      </w:r>
      <w:r>
        <w:rPr>
          <w:rtl w:val="0"/>
        </w:rPr>
        <w:t xml:space="preserve"> (inchamuni)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6:20-25&lt;/x&gt;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15:17&lt;/x&gt;; &lt;x&gt;100 7:10&lt;/x&gt;; &lt;x&gt;230 80:9&lt;/x&gt;;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2024-05-16T21:36:20Z</dcterms:modified>
</cp:coreProperties>
</file>