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45"/>
        <w:gridCol w:w="52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Uczyniłeś nas przysłowiem u narodów, Kimś, nad kim ludy kręcą głową.*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Uczyniłeś nas przysłowiem u narodów, Staliśmy się ludźmi, których traktuje się z politowaniem.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wstyd wciąż jest przede mną, a hańba mi twarz okrywa;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Wystawiłeś nas na przypowieść między poganami, tak, że nad nami narody głową kiwają.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Uczyniłeś nas przysłowiem między pogany, kiwaniem głowy między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Uczyniłeś nas przedmiotem przysłowia wśród pogan, ludy potrząsają głową nad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Uczyniłeś nas tematem przysłowia wśród narodów, Ludy kiwają głową nad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Uczyniłeś nas przedmiotem żartów wśród narodów, ludy się z nas natrząsają.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Uczyniłeś nas przysłowiem wśród narodów, głowami potrząsają nad nami ludy.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Sprawiłeś, że staliśmy się przysłowiem dla obcych narodów, że ludy potrząsają nad nami głowami.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Дівчата будуть приведені за нею до царя, її близькі будуть приведені до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Uczyniłeś nas przysłowiem pośród ludów, przedmiotem politowania pomiędzy narodami.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cały dzień jest przede mną me upokorzenie i okryło mnie zawstydzenie mej twarzy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18:16&lt;/x&gt;; &lt;x&gt;310 2:15&lt;/x&gt;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2024-05-14T18:46:39Z</dcterms:modified>
</cp:coreProperties>
</file>