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5"/>
        <w:gridCol w:w="6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przyszło na nas, A jednak nie zapomnieliśmy o Tobie* I nie sprzeniewierzyliśmy się Twojemu przymierzu.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8:19&lt;/x&gt;; &lt;x&gt;70 3:7&lt;/x&gt;; &lt;x&gt;90 12:9&lt;/x&gt;; &lt;x&gt;230 9:18&lt;/x&gt;; &lt;x&gt;290 17:10&lt;/x&gt;; &lt;x&gt;300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2024-05-14T15:32:04Z</dcterms:modified>
</cp:coreProperties>
</file>