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ze względu na Ciebie jesteśmy uśmiercani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― dzieñ, zostaliśmy poczytani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nie odkryłby tego? Bo przecież On zna skrytości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&lt;x&gt;230 139:23&lt;/x&gt;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2024-05-14T00:57:17Z</dcterms:modified>
</cp:coreProperties>
</file>