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Panie?* Zbudź się, nie odrzucaj nas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&lt;x&gt;230 35:23&lt;/x&gt;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2024-05-14T07:54:15Z</dcterms:modified>
</cp:coreProperties>
</file>