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758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Pomóż nam! Odkup nas*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Dopomóż nam! Odkup nas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przyjdź nam na pomoc i wyzwól nas przez swą łaskawość!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przyjdź nam z pomocą I wyzwól nas dla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przyjdź nam z pomocą! Wyzwól nas przez swoją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i wyzwól nas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przybądź nam z pomocą i odkup nas przez wzgląd na Twą dobroć!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 i nas odkup z powodu Twojego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25:22&lt;/x&gt;; &lt;x&gt;230 26:11&lt;/x&gt;; &lt;x&gt;230 69:19&lt;/x&gt;; &lt;x&gt;230 119:134&lt;/x&gt;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2024-05-14T19:26:26Z</dcterms:modified>
</cp:coreProperties>
</file>