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Pomóż nam! Odkup nas*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25:22&lt;/x&gt;; &lt;x&gt;230 26:11&lt;/x&gt;; &lt;x&gt;230 69:19&lt;/x&gt;; &lt;x&gt;230 119:134&lt;/x&gt;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2024-05-14T18:24:37Z</dcterms:modified>
</cp:coreProperties>
</file>