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Córka Tyru (przyszła) z daniną,* Twe oblicze udobruchać** przybyli najbogatsi z ludu.***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udobruchać oblicze, ּ</w:t>
      </w:r>
      <w:r>
        <w:rPr>
          <w:rtl/>
        </w:rPr>
        <w:t>פָנַיְִך יְחַּלּו</w:t>
      </w:r>
      <w:r>
        <w:rPr>
          <w:rtl w:val="0"/>
        </w:rPr>
        <w:t xml:space="preserve"> , idiom: starać się o pozyskanie przychylności (&lt;x&gt;20 32:11&lt;/x&gt;; &lt;x&gt;90 13:12&lt;/x&gt;; &lt;x&gt;110 13:6&lt;/x&gt;; &lt;x&gt;120 13:4&lt;/x&gt;; &lt;x&gt;140 33:12&lt;/x&gt;; &lt;x&gt;220 11:19&lt;/x&gt;; &lt;x&gt;230 119:58&lt;/x&gt;; &lt;x&gt;240 19:6&lt;/x&gt;; &lt;x&gt;300 26:19&lt;/x&gt;; &lt;x&gt;340 9:13&lt;/x&gt;; &lt;x&gt;450 7:2&lt;/x&gt;;&lt;x&gt;450 8:21-22&lt;/x&gt;; &lt;x&gt;460 1:9&lt;/x&gt;),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2:2-3&lt;/x&gt;; &lt;x&gt;290 56:7&lt;/x&gt;; &lt;x&gt;290 60:3&lt;/x&gt;; &lt;x&gt;290 66:18&lt;/x&gt;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2024-05-09T05:40:20Z</dcterms:modified>
</cp:coreProperties>
</file>