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45:8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Pokochałeś sprawiedliwość i nienawidzisz bezprawia; Dlatego pomazał Cię, o Boże, twój Bóg* ** – Olejkiem radości,*** bardziej niż twoich towarzyszy.**** 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[*Dlatego pomazał Cię, o Boże, twój Bóg,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על־ּכֵן מְׁשָחֲָך אֱֹלהִים אֱֹלהֶיָך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, l. Dlatego Ciebie pomazał Bóg — twój Bóg : wołacz o Boże i mianownik Bóg przybierają w hbr. identyczne formy: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אֱֹלהִים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(’elohim), por. Twój tron, o Boże, w 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230 45:7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; w obu przyp. brak det. Również w gr. koine obie formy mogą być identyczne, także w odniesieniu do rodzajników, por. ὁ θεός w obu miejscach, gdzie stoi przy nich rodzajnik.][**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230 43:4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230 48:9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230 50:7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230 67:7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290 61:3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][****Lub: zamiast twoich towarzyszy.][*****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650 1:8-9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Ukochałeś sprawiedliwość, znienawidziłeś bezprawie, Dlatego namaścił Cię, o Boże, twój Bóg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Olejkiem radości jak żadnego z twoich towarzyszy.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Wszystkie twoje szaty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pachną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mirrą, aloesem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kasją,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gdy wychodzisz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 pałaców z kości słoniowej, z których cię rozweselają.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Umiłowałeś sprawiedliwość, a nienawidziłeś nieprawości; przetoż pomazał cię, o Boże! Bóg twój olejkiem wesela nad uczęstników twoich.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Umiłowałeś sprawiedliwość, a nienawidziałeś nieprawości, przeto cię pomazał, Boże, Bóg twój olejkiem wesela nad uczestniki twoje.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Miłujesz sprawiedliwość, wstrętna ci nieprawość, dlatego Bóg, twój Bóg, namaścił ciebie olejkiem radości hojniej niż równych ci losem;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Miłujesz sprawiedliwość, a nienawidzisz bezprawia; Dlatego pomazał cię Bóg... twój Bóg Olejkiem wesela jak żadnego towarzysza twego.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Ukochałeś sprawiedliwość, a znienawidziłeś bezprawie, dlatego Bóg, twój Bóg, namaścił ciebie olejkiem radości hojniej niż twoich towarzyszy.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Miłujesz sprawiedliwość, nienawidzisz nieprawości, dlatego Bóg Twój, o Boże, namaścił Cię olejkiem wesela bardziej niż Twych towarzyszy.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Miłujesz sprawiedliwość, a nienawidzisz nieprawości, przeto namaścił cię Jahwe, Bóg twój, olejkiem wesela, ciebie ponad wszystkich twych towarzyszy.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 нами Господь сил, Бог Якова наш заступник.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Umiłowałeś sprawiedliwość, a nienawidzisz bezprawia. Dlatego pomazał cię Bóg twój Bóg – olejem wesela, ponad twych towarzyszy.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twoje szaty to mirra i aloes, i kasja; ze wspaniałego pałacu z kości słoniowej rozweseliły cię instrumenty strunowe.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2024-05-09T16:37:16Z</dcterms:modified>
</cp:coreProperties>
</file>