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przestraszy nas trzęsienie ziemi* Ani wstrząsy gór** w samym sercu mórz.***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niestraszne nam trzęsienia ziemi Ani ruchy gór na dnie potężnych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huczały i burzyły się jego wody i zatrzęsły się góry od jego nawałnicy.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bać nie będziemy, choćby się poruszyła ziemia, choćby się przeniosły góry w pośród morza;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bać nie będziem, gdy się poruszy ziemia i przeniosą się góry w serce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się nie boimy, choćby waliła się ziemia i góry zapadały w otchłań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się nie boimy, choćby ziemia zadrżała I góry zachwiały się w głębi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nie zlękniemy, choćby zatrzęsła się ziemia i góry zapadły w głąb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będziemy się bać, gdy zadrży ziemia, kiedy pośród morza zachwieją się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znamy trwogi, choćby się ziemia zapadła, choćby góry runęły w samo serce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Всевишний Господь страшний, великий цар над всією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nie zatrwożymy, kiedy zostanie wstrząśnięta ziemia i zapadną się góry w łono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jego wody się kłębiły, pieniły, choćby góry się kołysały od jego wzburzenia.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2024-05-29T16:51:17Z</dcterms:modified>
</cp:coreProperties>
</file>