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sobie szumią, niech pienią się ich wody — Góry przecież drżą, gdy On okaże moc.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strumienie rozweselają miasto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zaszumiały, a wzburzyły się wody jego, i zatrzęsły się góry od nawałności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Szumiały i zamąciły się wody ich, zatrzęsły się góry przed siłą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kipią, niech góry się chwieją pod jego naporem, 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szumiały, choćby pieniły się wody, Choćby drżały góry z powodu gniewu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pieniły się jego wody, choćby zadrżały góry pod jego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kipiały jego wody, chociażby góry się trzęsły podczas przypływu.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huczą, niech nawet góry zadrżą od jego nawałnic - (Jahwe Zastępów jest z nami, Bóg Jakuba twierdzą naszą).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підкорив народи і (поклав) народи під наші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wzburzą się jej wody, niech zadrżą chmury przed Jego majestatem.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strumienie radują miasto Boga, najświętszy, wspaniały przybytek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2024-05-30T06:08:59Z</dcterms:modified>
</cp:coreProperties>
</file>