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jest z nami, Bóg Jakuba — oto nasza twierdza.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jakie spustoszenia uczynił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 nami, Bóg Jakobów obrońcą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Warownym grodem jest nam Bóg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jest naszym warownym grodem.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- naszą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twierdzą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цар всієї землі, співайте розумно.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jest z nami, naszą twierdzą jest Bóg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poczynania JAHWE, jak spowodował zadziwiające wydarzenia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2024-05-29T16:49:25Z</dcterms:modified>
</cp:coreProperties>
</file>