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królowie, Zeszli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przybyli królowie, Zwarli swe szeregi,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zobaczyli, zdumieli się, przerazili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królowie, gdy się zgromadzili i ciągnęli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królowie ziemscy zgromadzili się,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się połączyli i razem natarli.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zgromadzili się, Wyruszyli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bowiem królowie i razem natarli,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zebrali się królowie, zeszli się i razem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sprzymierzyli się i wyruszyli [przeciw niej]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Прихилю моє ухо в притчах, відкрию мою загадку на псалтирі.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władcy i razem wyruszyli,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zobaczyli, toteż się zdumieli. Zatrwożyli się, rozpierzchli się w popłochu.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2024-05-30T17:02:30Z</dcterms:modified>
</cp:coreProperties>
</file>