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duszę jest na to zbyt wysoki, A nikt przecież nie posiada aż 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 i 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drogi jest okup duszy ich, i nie może się ostać na wieki.)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zapłaty odkupienia dusze swojej, i będzie pracował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jego życie jest zbyt kosztowne i nie zdarzy się to nigdy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duszę jest zbyt drogi I nie wystarczy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cena życia jest zbyt wysoka. Nie może się więc zdarzyć,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cenne jest życie jego i nigdy mu na to nie starczy,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wysoka jest bowiem stawka za jego życie i zawsze będzie [miał] zbyt mało,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прийму телят з дому твого, ані козлів з твоїх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kosztowny jest okup ich duszy, i nikt tego nigdy nie dokaże.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żyć dalej, na zawsze, i nie ujrzeć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2024-05-15T23:37:55Z</dcterms:modified>
</cp:coreProperties>
</file>