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Nechylot. Psalm Dawida. Nakłoń ucha ku moim słowom, JAHWE, zważ na moje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Nechylot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tę, która dziedzictwa dostępuje,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flety.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fletach.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fletów;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ту, що унаслідить.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fletów. Psalm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wypowiedzi nadstaw ucha, o Jehowo; racz zrozumieć me wzdychanie.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2024-06-01T10:27:47Z</dcterms:modified>
</cp:coreProperties>
</file>