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3"/>
        <w:gridCol w:w="54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Pyszni nie ostoją się przed Twoimi oczami, Nienawidzisz wszystkich czyniących nieprawość,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Pyszni odejdą sprzed Twych oczu, Nieprawym powiesz swoje: 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Wytracisz tych, którzy mówią kłamstwa. JAHWE brzydzi się człowiekiem krwawym i podstępnym.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Nieostoją się szaleni przed oczyma twemi: ty masz w nienawiści wszystkich, którzy broją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mieszkać będzie przy tobie złośnik, ani się ostoją niesprawiedliwi przed oczyma twemi.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Nieprawi nie ostoją się przed Tobą. Nienawidzisz wszystkich złoczyńców,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ostoją się chełpliwi przed oczyma twymi, Nienawidzisz wszystkich czyniących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ocaleją przed Tobą zuchwalcy, bo nienawidzisz tych wszystkich, którzy czynią nieprawość,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ostoją się grzesznicy przed Twymi oczyma, nienawidzisz tych, co się dopuszczają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głupcy nie ostoją się przed Tobą. Ty nienawidzisz wszystkich złoczyńców,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Переступники закону не остануться перед твоїми очима, Ти зненавидів всіх, що чинять беззаконня.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ostoją się zuchwalcy przed Twoimi oczyma, nienawidzisz wszelkich złoczyńców.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zgładzasz tych, którzy mówią kłamstwo; człowiekiem przelewającym krew i podstępnym brzydzi się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2024-06-01T13:27:18Z</dcterms:modified>
</cp:coreProperties>
</file>