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2954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dziękczynienie* I dotrzymaj Najwyższemu swoich ślubów!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 I dotrzymaj swych ślubów wobec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 i spełnij swoje śluby wobec Najwyższego;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chwałę, i oddaj Najwyższemu śluby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ofiarę chwały a oddaj Nawyższemu śluby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Bogu ofiarę dziękczynną i wypełnij swe śluby złożone Najwyższemu,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 I spełnij Najwyższemu śluby swoje!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dziękczynienie, spełnij swoje śluby wobec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Bogu ofiarę uwielbienia i wypełnij śluby złożone Najwyższemu.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Bogu w ofierze uwielbienie i spełnij swe śluby wobec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Віддай мені радість твого спасіння і скріпи мене духом, що володіє.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Panu dziękczynienia; Najwyższemu spełnij twe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Bogu w ofierze dziękczynienie i spełnij wobec Najwyższego swe śluby;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2:10&lt;/x&gt;; &lt;x&gt;650 13:15-16&lt;/x&gt;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2024-05-28T15:53:48Z</dcterms:modified>
</cp:coreProperties>
</file>