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Mnie ten, kto Mi ofiaruje swe podziękowanie, Temu, kto zważa na czyny,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ukażę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ofiaruje chwałę, ten oddaje mi cześć; a temu, kto 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chwałę, uczci mię; a temu, który naprawia drogę swą,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chwały uczci mię: i tam droga, którą mu okażę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Mi ofiarę dziękczynną, ten Mi cześć oddaje, a postępującym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nienagannie postępuje,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dziękczynną, ten cześć Mi oddaje, a żyjącym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uwielbienia, oddaje Mi chwałę i na tej drodze okażę mu Boże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w ofierze uwielbienie, ten oddaje mi cześć; i temu [tylko], kto kieruje się prawością, pozwolę oglądać zbawienie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dziękczynienie – uczci Mnie; kto uważa na drogę – temu wskażę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mnie wychwala, kto składa w ofierze dziękczynienie; kto zaś trzyma się wytyczonej drogi, temu dam ujrzeć wybawienie zgotowane przez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2024-05-28T05:39:30Z</dcterms:modified>
</cp:coreProperties>
</file>