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siedmiu Psalmów pokutnych, obok: Ps 6; 32; 38; 102; 130;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2024-05-15T11:14:04Z</dcterms:modified>
</cp:coreProperties>
</file>