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mnie,* o Boże, I prawego ducha odnów w moim wnętrzu.**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24:7&lt;/x&gt;; &lt;x&gt;300 31:33&lt;/x&gt;; &lt;x&gt;330 11:19&lt;/x&gt;; &lt;x&gt;330 36:26&lt;/x&gt;; &lt;x&gt;470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2024-05-15T01:15:16Z</dcterms:modified>
</cp:coreProperties>
</file>