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nie* rozkoszujesz się ofiarą, A choćbym chciał złożyć całopalenie,** nie zechcesz.***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znajdujesz przyjemności w ofierze; Całopalenie? Choćbym chciał Ci je złożyć, nie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dobroć Syjonowi według twego upodobania; odbuduj mury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pragniesz ofiar, choćbym ci je dał, ani całopalenia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gdybyś był chciał ofiary, wżdy bych był dał: w całopalonych nie będziesz się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bowiem nie radujesz ofiarą i nie chcesz całopaleń, choćbym je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ofiar nie żądasz, A całopalenia, choćbym ci je dał, nie zechcesz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oczekujesz bowiem ofiar, choćbym złożył całopalenie, nie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pragniesz, bym Ci składał ofiary, ani nie masz upodobania w całopaleniach.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znajdujesz bowiem upodobania w ofiarach, a jeślibym złożył całopalenie, nie przyjąłbyś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pragniesz ofiar, bym je składał, ani całopalenia nie 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dobrej woli racz dobrze postępować z Syjonem; zechciej odbudować mury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(lo’), G odczytuje w sensie: jeślibyś, εἰ, </w:t>
      </w:r>
      <w:r>
        <w:rPr>
          <w:rtl/>
        </w:rPr>
        <w:t>לֻא</w:t>
      </w:r>
      <w:r>
        <w:rPr>
          <w:rtl w:val="0"/>
        </w:rPr>
        <w:t xml:space="preserve"> (lu’). Skutkuje to tłumaczeniem: Owszem, jeśli chciałbyś ofiary, dałbym Ci, lecz całopalenia nie sprawiają Ci przyjemności. Jeśli chodzi o rozumienie gdy w sensie owszem,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tekście nie chodzi o ofiary za grzech, lecz o ofiary wyrażające wdzięczność.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40:7&lt;/x&gt;; &lt;x&gt;230 50:13&lt;/x&gt;; &lt;x&gt;290 1:11&lt;/x&gt;; &lt;x&gt;300 6:20&lt;/x&gt;; &lt;x&gt;350 6:6&lt;/x&gt;;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2024-05-15T12:00:46Z</dcterms:modified>
</cp:coreProperties>
</file>