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dla Boga jest duch (pełen) skruchy, Sercem skruszonym i zgnębionym nie pogardzisz,* o 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miłą Bogu jest duch pełen skruchy, Sercem skruszonym, przejętym własnym stanem, nie pogardzisz, o 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przyjmiesz ofiary sprawiedliwości, ofiary ogniste i całopalenia; wtedy będą składać cielce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Bogu przyjemne duch skruszony; sercem skruszonem i strapionem nie pogardzisz, o Boże! Dobrze uczyń według upodobania twego Syonowi; pobubuj mury Jeruzalemskie. Tedy przyjmiesz ofiary sprawiedliwości, ofiary ogniste, i całopalenia; tedy cielce ofiarować będą na ołtarzu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Bogu duch strapiony: serca skruszonego i uniżonego, Boże, nie wzgardzisz.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ofiarą, Boże, duch skruszony; nie gardzisz, Boże, sercem pokornym i skruszonym.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Bogu miłą jest duch skruszony, Sercem skruszonym i zgnębionym nie wzgardzisz,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ofiarą, Boże, jest duch skruszony – Ty, Boże, nie pogardzisz sercem pokornym i skruszonym.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dla Boga jest duch skruszony; udręczonym i uniżonym sercem Bóg nie pogardzi.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ofiarą, o Boże, duch skruszony; sercem skruszonym i złamanym, Boże, nie wzgardzisz.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Ofiarami dla Pana jest duch skruszony; sercem skruszonym i złamanym, Boże, nie wzgardzisz.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miał upodobanie w ofiarach prawości, w ofierze spalanej i w całopaleniu; wtedy zostaną złożone byki na twoim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34:19&lt;/x&gt;; &lt;x&gt;290 57:15&lt;/x&gt;; &lt;x&gt;290 61:1&lt;/x&gt;; &lt;x&gt;290 66:2&lt;/x&gt;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2024-05-15T17:03:26Z</dcterms:modified>
</cp:coreProperties>
</file>