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wówczas po swym upadku z Batszebą i po spotkaniu z prorokiem Natanem.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nieprawości i oczyść mnie z 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przyszedł Natan prorok, potem jak był wszedł do Betsaby.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Natan, kiedy był wszedł do Betsabejej.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niego prorok Natan po jego grzechu z Batszebą.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wdał się z Batszebą i przyszedł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 po jego wejściu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jego grzechu z Batszebą przybył do niego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Доїк Ідумей пішов і сповістив Саулові і сказав йому: Давид прийшов до дому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odwiedził Natan, prorok, po przyjściu do Batszeby.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mnie obmyj z mego przewinienia i oczyść mnie z mego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2024-05-15T15:56:03Z</dcterms:modified>
</cp:coreProperties>
</file>