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675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Twojej dobrej woli czyń dobrze Syjonowi, Odbuduj mury Jerozolimy!*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Twojej dobrej woli czyń dobrze Syjonowi, Odbuduj na nowo mury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okaż Syjonowi łaskę w Twej dobroci, odbuduj mury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w łasce swej dobrze czynić Syjonowi, Odbuduj mury Jeruzalemu!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Syjonowi dobroć w swojej życzliwości, odbuduj mury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Twej dobroci okaż łaskę Syjonowi, aby odbudowano mury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dobroci swej okaż się łaskawym dla Syjonu, odbuduj mury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 w Swej łasce Cyon, odbuduj mury Jeruszalaim.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2024-05-15T15:45:20Z</dcterms:modified>
</cp:coreProperties>
</file>