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dobrej woli czyń dobrze Syjonowi, Odbuduj mury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2024-05-15T14:43:14Z</dcterms:modified>
</cp:coreProperties>
</file>