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swojej łaski; Stosownie do Twej wielkiej litości wymaż moje przestępstwa!*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stosownie do swojej łaski; W swojej wielkiej litości wymaż moje przestępstwa!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 bowiem moje występki, a mój grzech zawsze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Boże! według miłosierdzia twego; według wielkich litości twoich zgładź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według wielkiego miłosierdzia swego a według mnóstwa litości twoich, zgładź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łaski swojej, Według wielkiej litości swojej zgładź występki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zmiłuj się nade mną w swojej łaskawości, w ogromie swego miłosierdzia wymaż moją nieprawość!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 łaskawości Twojej, w ogromie Twojego miłosierdzia zgładź nieprawość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miłosierdzia Twego, według wielkiej litości Twojej zgładź nieprawości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Чому, сильний, хвалишся в злобі, беззаконня ввесь 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według Twojej łaski; według wielkiego Twojego miłosierdzia zmaż moje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znam swe występki, a grzech mój ciągle jest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43:25&lt;/x&gt;; &lt;x&gt;290 44:22&lt;/x&gt;; &lt;x&gt;300 2:22&lt;/x&gt;; &lt;x&gt;300 4:14&lt;/x&gt;;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2024-05-15T16:03:28Z</dcterms:modified>
</cp:coreProperties>
</file>