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Obmyj* mnie zupełnie z mojej winy** I oczyść mnie z mego grzechu!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mej winy I oczyść mnie z mego grzechu!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tobie, tobie samemu, zgrzeszyłem i zło uczyniłem na twoich oczach, abyś okazał się sprawiedliwy w swoich słowach i czysty w swoim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 mię doskonale od nieprawości mojej, a od grzechu mego oczyść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więcej omyj mię od nieprawości mojej i od grzechu mojego oczyść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winy i oczyść mnie z grzechu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winy mojej I oczyść mnie z grzechu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całkowicie z mojej winy i oczyść mnie z 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winy i oczyść mnie z grzechu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całkowicie z mojej winy i oczyść mnie z grzechu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язик задумав беззаконня. Ти зробив обману як вигострена бритва.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winy, oczyść mnie z 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tobie, tobie samemu, zgrzeszyłem i zrobiłem to, co złe w twoich oczach tak byś okazał się prawy, gdy mówisz, abyś był czysty, gdy osądzasz.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32:32&lt;/x&gt;; &lt;x&gt;290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2024-05-15T03:48:03Z</dcterms:modified>
</cp:coreProperties>
</file>