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7"/>
        <w:gridCol w:w="1877"/>
        <w:gridCol w:w="5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Obmyj* mnie zupełnie z mojej winy** I oczyść mnie z mego grzechu!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32:32&lt;/x&gt;; &lt;x&gt;290 25:8&lt;/x&gt;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2024-05-15T05:57:11Z</dcterms:modified>
</cp:coreProperties>
</file>