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urodziłem się w przewinieniu I w grzechu poczęła mnie moja matka.**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&lt;x&gt;220 14:4&lt;/x&gt;; &lt;x&gt;220 15:14&lt;/x&gt;; &lt;x&gt;290 43:27&lt;/x&gt;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2024-05-15T08:03:38Z</dcterms:modified>
</cp:coreProperties>
</file>