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Będę* wysławiał Cię na wieki, że (to) uczyniłeś,** I oczekiwał*** Twego imienia – Gdyż jest dobre – wobec Twoich wiernych.****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wiecznie sławił za Twoje dokonania, I wobec oddanych Tobie wzywał Twego imienia, Bo tylko ono tchnie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wysławiać na wieki za to, coś uczynił, i polegać na Twoim imieniu, bo jest dobre dla ludzi Tobie oddanych.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cię na wieki za to, coś uczynił, I będę oznajmiał imię twoje wobec wiernych twoich, bo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Twoich świętych będę Cię wysławiał na wieki za to, co uczyniłeś, będę ufał Twojemu imieniu, bo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zawsze za to, czego dokonałeś, będę ufał imieniu Twojemu, bo jest dobre dla Twych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wieczny czas wysławiać Cię będę za to, coś uczynił, i głosić będę wobec Twoich wiernych, że Imię Twoje pełne jest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to, co uczynisz, będę Cię wysławiał na wieki; zaufam Twojemu Imieniu, gdyż jest słodkim dla miłujących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też 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Twe dzieła (&lt;x&gt;230 22:32&lt;/x&gt;;&lt;x&gt;230 54:8&lt;/x&gt;;&lt;x&gt;230 100:5&lt;/x&gt;;&lt;x&gt;230 106:1&lt;/x&gt;;&lt;x&gt;230 107:1&lt;/x&gt;;&lt;x&gt;230 135:3&lt;/x&gt;;&lt;x&gt;230 136:1&lt;/x&gt;; &lt;x&gt;290 38:15&lt;/x&gt;; &lt;x&gt;300 33:11&lt;/x&gt;).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miał nadzieję, wzywał (zob. &lt;x&gt;230 19:4&lt;/x&gt;;&lt;x&gt;230 37:9&lt;/x&gt;;&lt;x&gt;230 40:2&lt;/x&gt;; &lt;x&gt;220 17:13&lt;/x&gt;).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wobec Twojego wiernego QPs c; lub: pobożnego, bogobojnego,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2024-06-02T14:53:44Z</dcterms:modified>
</cp:coreProperties>
</file>