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przyniesie* z Syjonu** zbawienie Izraela? Gdy Bóg odwróci niewolę swego ludu, Niech ucieszy się Jakub i rozweseli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już przyszło z Syjonu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zbawienie Izraela! A gdy JAHWE przywróci powodzenie swemu ludowi,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niech cieszy się Jakub, Niech się weseli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przyniesie z Syjonu zbawienie Izraela? Gdy Bóg odmieni los swego narodu, Jakub się rozraduje, Izrael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przyszło z Syjonu wybawienie Izraela! Kiedy Bóg wróci z niewoli lud swój, Uraduje się Jakub, rozweseli się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ześle Izraelowi zbawienie z góry Syjon? Gdy Bóg odmieni niedolę swego ludu, Jakub będzie się radował, a Izrael 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ześle z Syjonu zbawienie Izraelowi? Gdy Bóg wyzwoli swój lud z niewoli, Jakub się rozweseli, Izrael rozraduje.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 Syjonu nadeszło wybawienie dla Izraela! Gdy Jahwe odmieni losy swego ludu, weselić się będzie Jakub, radować się będzie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відверне зло на моїх ворогів. Ти вигуби їх згідно з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dał z Cyonu pomoc Israelowi? Kiedy Pan przywróci wygnańców Swego ludu, rozweseli się Jakób, rozraduje Israel.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 przyszło.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(Kto przy)niesie w dniu Syjonu 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2024-05-09T20:45:41Z</dcterms:modified>
</cp:coreProperties>
</file>