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 Maskil*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Neginot. Pieśń pouczająca Dawida. Boże, nakłoń ucha ku mojej modlitwie i nie ukrywaj się przed moją prośbą.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pieśń Dawidowa nauczająca.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 wierszach, wyrozumienia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Pieśń pouczająca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Pieśń pouczająca.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Pouczenie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pieśń pouczająca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нарід, що віддалений від святих. Давида в память, коли ним заволоділи чужинці (филистимляни) в Ґеті.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Dumanie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Zechciej, Boże, nadstawić ucha na moją modlitwę i nie kryj się przed moją prośbą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2024-05-15T01:20:14Z</dcterms:modified>
</cp:coreProperties>
</file>