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obchodzą je po jego murach, Jest w nim troska* i znój;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i nocą obchodzą jego mury, W środku zaś troska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Wewnątrz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niegodziwość, a z jego ulic nie znika oszustwo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otaczają ich po murach jego, a złość i przewrotność jest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obtoczy je po murach jego nieprawość, a obciążenie wpośrzód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i w noc krążą po jego murach, a złość i ucisk są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obchodzą je po jego murach, A jest w nim niegodziwość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krążą po jego murach, niegodziwość i ucisk są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mury dniem i nocą są przez nie otoczone, złość i bezprawie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krążą po jego murach, występek i ucisk w nim panują.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Бозі похвалю слово, у Господі похвалю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i noc krążą po jego murach, a krzywda i bezprawie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nim nieszczęścia, a z jego placu nie ustąpiły ucisk i 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2024-05-15T08:20:00Z</dcterms:modified>
</cp:coreProperties>
</file>