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ty, człowiek, mnie równy, Mój przyjaciel,* mój znajomy,**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ty, człowiek taki jak ja, Przyjaciel, bliski i znany,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Mile naradzaliśmy się ze sobą i razem chodziliśmy do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człowiecze mnie równy, wodzu mój, i znajomy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człowiecze, jednomyślny wodzu mój i znajomy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jesteś ty, równy mi, przyjaciel, mój zaufany,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człowiek równy mnie, Powiernik mój i przyjaciel,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byłeś to ty, człowiek mi równy, mój przyjaciel i powiernik,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ty, człowiek ze mną zgodny, powiernik mój i przyjaciel!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- człowiek mi bliski, przyjaciel mój i powiernik,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визволив мою душу від смерти і мої ноги від спотикання, щоб я вгодив перед Богом в світлі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mój rówieśnik i mąż, towarzysz i mój przyjaciel,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wspólnie się cieszyliśmy słodką zażyłością; do domu Bożego chadzaliśmy wraz z tłumem.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przewodnik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2024-05-15T15:59:10Z</dcterms:modified>
</cp:coreProperties>
</file>