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wołam do Boga I JAHWE mnie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wołam do Boga I JAHWE mnie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rano i w południe będę się modlić i głośno wołać, a on wysłucha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do Boga zawołam, a Pan mię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lepak do Boga wołałem, a JAHWE wybawi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wołam do Boga i Pan mnie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do Boga wołam, A Pan mnie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wołam do Boga – i JAHWE mnie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wołam do Boga, a JAHWE mnie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wszakże wołam do Boga, a Jahwe mnie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wołam do Boga, zatem WIEKUISTY mi dopomoże.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i rano, i w południe nie mogę powstrzymać zatroskania i jęczę, a on słyszy mój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2024-05-15T12:10:12Z</dcterms:modified>
</cp:coreProperties>
</file>