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4"/>
        <w:gridCol w:w="1926"/>
        <w:gridCol w:w="233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wołam do Boga I JAHWE mnie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2024-05-15T09:47:08Z</dcterms:modified>
</cp:coreProperties>
</file>