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w pokoju Z mojej walki, Gdyż wraz z wieloma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w wielkiej liczbie wystąpili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2024-05-15T02:04:46Z</dcterms:modified>
</cp:coreProperties>
</file>