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skłoń ucho ku mojej modlitwie I nie ukrywaj się* przed moim błaganiem;**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 moją prośbą o łaskę.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2024-05-15T07:11:48Z</dcterms:modified>
</cp:coreProperties>
</file>