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ich upokorzy, On zasiada (na tronie) od początku. Sela. Gdyż nie ma u nich zmian I nie boją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2024-05-15T15:51:08Z</dcterms:modified>
</cp:coreProperties>
</file>