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Przejmuje mnie bojaźń i drżenie I przechodzi mnie dreszcz.*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Okrywa mnie ciemność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2024-05-15T00:21:29Z</dcterms:modified>
</cp:coreProperties>
</file>